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High School Graduate Should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diffident    </w:t>
      </w:r>
      <w:r>
        <w:t xml:space="preserve">   deleterious    </w:t>
      </w:r>
      <w:r>
        <w:t xml:space="preserve">   deciduous    </w:t>
      </w:r>
      <w:r>
        <w:t xml:space="preserve">   circumnavigate    </w:t>
      </w:r>
      <w:r>
        <w:t xml:space="preserve">   circumlocution    </w:t>
      </w:r>
      <w:r>
        <w:t xml:space="preserve">   churlish    </w:t>
      </w:r>
      <w:r>
        <w:t xml:space="preserve">   chromosome    </w:t>
      </w:r>
      <w:r>
        <w:t xml:space="preserve">   chicanery    </w:t>
      </w:r>
      <w:r>
        <w:t xml:space="preserve">   bowdlerize    </w:t>
      </w:r>
      <w:r>
        <w:t xml:space="preserve">   bellicose    </w:t>
      </w:r>
      <w:r>
        <w:t xml:space="preserve">   belie    </w:t>
      </w:r>
      <w:r>
        <w:t xml:space="preserve">   auspicious    </w:t>
      </w:r>
      <w:r>
        <w:t xml:space="preserve">   antebellum    </w:t>
      </w:r>
      <w:r>
        <w:t xml:space="preserve">   acumen    </w:t>
      </w:r>
      <w:r>
        <w:t xml:space="preserve">   abstemious    </w:t>
      </w:r>
      <w:r>
        <w:t xml:space="preserve">   abrogate    </w:t>
      </w:r>
      <w:r>
        <w:t xml:space="preserve">   abjure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Graduate Should Know</dc:title>
  <dcterms:created xsi:type="dcterms:W3CDTF">2021-10-11T08:59:27Z</dcterms:created>
  <dcterms:modified xsi:type="dcterms:W3CDTF">2021-10-11T08:59:27Z</dcterms:modified>
</cp:coreProperties>
</file>