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High School Graduation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smartest one at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They'll be there in the audience cheering you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choosing which one to go to after graduating can be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robe you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say to all of your freinds as you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students as a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Don't for get to sign all of your freinds 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 sure you smile in all of your _________________!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Hopefully you get one of these so you don't have to pay too much for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Celebrate till early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recieve this upon graduating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you recieve your diploma you move your ______________ from right to left.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Don't forget to thank them for getting you this far.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Prom, Dance or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Don't forget to send these out when all is said and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General ___________________ Developement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Pomp &amp; 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invite all friends and family to the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 it in the air at the end of the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instructors and coaches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You'll look back at these and smile.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Listen to the validictorian give his 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Graduation</dc:title>
  <dcterms:created xsi:type="dcterms:W3CDTF">2021-10-11T08:58:31Z</dcterms:created>
  <dcterms:modified xsi:type="dcterms:W3CDTF">2021-10-11T08:58:31Z</dcterms:modified>
</cp:coreProperties>
</file>