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High School Graduation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smartest one at graduation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They'll be there in the audience cheering you 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choosing which one to go to after graduating can be difficult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robe you wear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BFF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you say to all of your freinds as you leave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students as a whole.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Don't for get to sign all of your freinds __________!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Make sure you smile in all of your _________________!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Hopefully you get one of these so you don't have to pay too much for college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Celebrate till early morning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you recieve this upon graduating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When you recieve your diploma you move your ______________ from right to left.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Don't forget to thank them for getting you this far.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Prom, Dance or 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Don't forget to send these out when all is said and done.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General ___________________ Developement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Pomp &amp; _________________________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These invite all friends and family to the ceremony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throw it in the air at the end of the ceremony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instructors and coaches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Another word for graduation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You'll look back at these and smile.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Listen to the validictorian give his _______________.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School Graduation</dc:title>
  <dcterms:created xsi:type="dcterms:W3CDTF">2021-10-11T08:58:32Z</dcterms:created>
  <dcterms:modified xsi:type="dcterms:W3CDTF">2021-10-11T08:58:32Z</dcterms:modified>
</cp:coreProperties>
</file>