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 School Musical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Basketball    </w:t>
      </w:r>
      <w:r>
        <w:t xml:space="preserve">   Juliet    </w:t>
      </w:r>
      <w:r>
        <w:t xml:space="preserve">   Romeo    </w:t>
      </w:r>
      <w:r>
        <w:t xml:space="preserve">   English    </w:t>
      </w:r>
      <w:r>
        <w:t xml:space="preserve">   Math    </w:t>
      </w:r>
      <w:r>
        <w:t xml:space="preserve">   Science    </w:t>
      </w:r>
      <w:r>
        <w:t xml:space="preserve">   Dancing    </w:t>
      </w:r>
      <w:r>
        <w:t xml:space="preserve">   Singing    </w:t>
      </w:r>
      <w:r>
        <w:t xml:space="preserve">   Wild Cats    </w:t>
      </w:r>
      <w:r>
        <w:t xml:space="preserve">   Jocks    </w:t>
      </w:r>
      <w:r>
        <w:t xml:space="preserve">   Skaters    </w:t>
      </w:r>
      <w:r>
        <w:t xml:space="preserve">   Cliques    </w:t>
      </w:r>
      <w:r>
        <w:t xml:space="preserve">   Sharpay    </w:t>
      </w:r>
      <w:r>
        <w:t xml:space="preserve">   Ryan    </w:t>
      </w:r>
      <w:r>
        <w:t xml:space="preserve">   Troy    </w:t>
      </w:r>
      <w:r>
        <w:t xml:space="preserve">   Gabriella    </w:t>
      </w:r>
      <w:r>
        <w:t xml:space="preserve">   High School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Musical</dc:title>
  <dcterms:created xsi:type="dcterms:W3CDTF">2021-10-11T08:58:26Z</dcterms:created>
  <dcterms:modified xsi:type="dcterms:W3CDTF">2021-10-11T08:58:26Z</dcterms:modified>
</cp:coreProperties>
</file>