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  School Study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prepare for a test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raise your hand and ask the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school work that you do at your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the bell rings, start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words you need to learn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quiet class time to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 buddies!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 you ask for help with schedules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you use to look up definitions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language do most Americans speak?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late for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Mrs. Mansberger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 to a teacher if you need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you check out books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 School Study Skills</dc:title>
  <dcterms:created xsi:type="dcterms:W3CDTF">2021-10-11T08:58:10Z</dcterms:created>
  <dcterms:modified xsi:type="dcterms:W3CDTF">2021-10-11T08:58:10Z</dcterms:modified>
</cp:coreProperties>
</file>