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School Teachers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CARPENTER    </w:t>
      </w:r>
      <w:r>
        <w:t xml:space="preserve">   BUNTE    </w:t>
      </w:r>
      <w:r>
        <w:t xml:space="preserve">   LUNDE    </w:t>
      </w:r>
      <w:r>
        <w:t xml:space="preserve">   VANDERZYL    </w:t>
      </w:r>
      <w:r>
        <w:t xml:space="preserve">   CORWIN    </w:t>
      </w:r>
      <w:r>
        <w:t xml:space="preserve">   KLINGMAN    </w:t>
      </w:r>
      <w:r>
        <w:t xml:space="preserve">   GAUMNITZ    </w:t>
      </w:r>
      <w:r>
        <w:t xml:space="preserve">   FOSSUM    </w:t>
      </w:r>
      <w:r>
        <w:t xml:space="preserve">   HOLMES    </w:t>
      </w:r>
      <w:r>
        <w:t xml:space="preserve">   MORELAND    </w:t>
      </w:r>
      <w:r>
        <w:t xml:space="preserve">   ANDERSON    </w:t>
      </w:r>
      <w:r>
        <w:t xml:space="preserve">   STATON    </w:t>
      </w:r>
      <w:r>
        <w:t xml:space="preserve">   ROBERTS    </w:t>
      </w:r>
      <w:r>
        <w:t xml:space="preserve">   PETERSON    </w:t>
      </w:r>
      <w:r>
        <w:t xml:space="preserve">   BELL    </w:t>
      </w:r>
      <w:r>
        <w:t xml:space="preserve">   RIPPERDAN    </w:t>
      </w:r>
      <w:r>
        <w:t xml:space="preserve">   SHEPARD    </w:t>
      </w:r>
      <w:r>
        <w:t xml:space="preserve">   CONNER    </w:t>
      </w:r>
      <w:r>
        <w:t xml:space="preserve">   FLEMING    </w:t>
      </w:r>
      <w:r>
        <w:t xml:space="preserve">   BAXTER    </w:t>
      </w:r>
      <w:r>
        <w:t xml:space="preserve">   BURCH    </w:t>
      </w:r>
      <w:r>
        <w:t xml:space="preserve">   PATRILLA    </w:t>
      </w:r>
      <w:r>
        <w:t xml:space="preserve">   SHEPHARD    </w:t>
      </w:r>
      <w:r>
        <w:t xml:space="preserve">   CLAUSEN    </w:t>
      </w:r>
      <w:r>
        <w:t xml:space="preserve">   REAMS    </w:t>
      </w:r>
      <w:r>
        <w:t xml:space="preserve">   SCHUELKA    </w:t>
      </w:r>
      <w:r>
        <w:t xml:space="preserve">   BROWN    </w:t>
      </w:r>
      <w:r>
        <w:t xml:space="preserve">   STAMP    </w:t>
      </w:r>
      <w:r>
        <w:t xml:space="preserve">   STARK    </w:t>
      </w:r>
      <w:r>
        <w:t xml:space="preserve">   HOLLAND    </w:t>
      </w:r>
      <w:r>
        <w:t xml:space="preserve">   OLSON    </w:t>
      </w:r>
      <w:r>
        <w:t xml:space="preserve">   HOUSER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Teachers</dc:title>
  <dcterms:created xsi:type="dcterms:W3CDTF">2021-10-11T09:00:11Z</dcterms:created>
  <dcterms:modified xsi:type="dcterms:W3CDTF">2021-10-11T09:00:11Z</dcterms:modified>
</cp:coreProperties>
</file>