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High School and Career Planning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On the job training    </w:t>
      </w:r>
      <w:r>
        <w:t xml:space="preserve">   Internship    </w:t>
      </w:r>
      <w:r>
        <w:t xml:space="preserve">   Graduate school    </w:t>
      </w:r>
      <w:r>
        <w:t xml:space="preserve">   GED certificate    </w:t>
      </w:r>
      <w:r>
        <w:t xml:space="preserve">   Financial aid    </w:t>
      </w:r>
      <w:r>
        <w:t xml:space="preserve">   Elective    </w:t>
      </w:r>
      <w:r>
        <w:t xml:space="preserve">   Credit    </w:t>
      </w:r>
      <w:r>
        <w:t xml:space="preserve">   Bachelor's degree    </w:t>
      </w:r>
      <w:r>
        <w:t xml:space="preserve">   Associate Degree    </w:t>
      </w:r>
      <w:r>
        <w:t xml:space="preserve">   Apprenticeship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and Career Planning Skills</dc:title>
  <dcterms:created xsi:type="dcterms:W3CDTF">2021-10-11T08:58:40Z</dcterms:created>
  <dcterms:modified xsi:type="dcterms:W3CDTF">2021-10-11T08:58:40Z</dcterms:modified>
</cp:coreProperties>
</file>