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High School and Career Planning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fee that colleges charge to take their classes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Possibility of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course or program that teaches job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organizes, manages, and assumes the risk of a business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two or more companies rival for consumer dollars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Continuing for a long period of time to accomplish a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owns stock in a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share of the ownership of a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Someone who creates a good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Business that two or more people own and operate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and Career Planning Skills</dc:title>
  <dcterms:created xsi:type="dcterms:W3CDTF">2021-10-11T08:59:22Z</dcterms:created>
  <dcterms:modified xsi:type="dcterms:W3CDTF">2021-10-11T08:59:22Z</dcterms:modified>
</cp:coreProperties>
</file>