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High School and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business owned by many people but treated by the law as though it were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course that is not required but can be chosen by students according to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probability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temporary paid or unpaid position that involves direct work experience in a career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creates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share of the ownership in a company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two or more companies rival for consumer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fee that colleges charge to take their classes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</dc:title>
  <dcterms:created xsi:type="dcterms:W3CDTF">2021-10-11T08:59:59Z</dcterms:created>
  <dcterms:modified xsi:type="dcterms:W3CDTF">2021-10-11T08:59:59Z</dcterms:modified>
</cp:coreProperties>
</file>