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and Career Planning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possibility of loss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course that is not required but can be chosen by students according to their interests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of measurement that schools use to determine whether students are progressing toward graduation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fee that colleges charge to take their classes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continuing for a long period of time to accomplish a task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creates a good or service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two or more companies rival for consumer dollars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business that two or more people own and operate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purchases a good or service with the intent to use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share of the ownership in a company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Career Planning Skills</dc:title>
  <dcterms:created xsi:type="dcterms:W3CDTF">2021-10-26T03:42:22Z</dcterms:created>
  <dcterms:modified xsi:type="dcterms:W3CDTF">2021-10-26T03:42:22Z</dcterms:modified>
</cp:coreProperties>
</file>