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 i have this dance    </w:t>
      </w:r>
      <w:r>
        <w:t xml:space="preserve">   chad    </w:t>
      </w:r>
      <w:r>
        <w:t xml:space="preserve">   dance    </w:t>
      </w:r>
      <w:r>
        <w:t xml:space="preserve">   gabriella    </w:t>
      </w:r>
      <w:r>
        <w:t xml:space="preserve">   gotta go my own way    </w:t>
      </w:r>
      <w:r>
        <w:t xml:space="preserve">   high school musical    </w:t>
      </w:r>
      <w:r>
        <w:t xml:space="preserve">   hsm1    </w:t>
      </w:r>
      <w:r>
        <w:t xml:space="preserve">   right here right now    </w:t>
      </w:r>
      <w:r>
        <w:t xml:space="preserve">   ryan    </w:t>
      </w:r>
      <w:r>
        <w:t xml:space="preserve">   sharpay    </w:t>
      </w:r>
      <w:r>
        <w:t xml:space="preserve">   sing    </w:t>
      </w:r>
      <w:r>
        <w:t xml:space="preserve">   status quo    </w:t>
      </w:r>
      <w:r>
        <w:t xml:space="preserve">   taylor    </w:t>
      </w:r>
      <w:r>
        <w:t xml:space="preserve">   Troy    </w:t>
      </w:r>
      <w:r>
        <w:t xml:space="preserve">   work this out    </w:t>
      </w:r>
      <w:r>
        <w:t xml:space="preserve">   zeek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Musical</dc:title>
  <dcterms:created xsi:type="dcterms:W3CDTF">2021-10-11T08:58:20Z</dcterms:created>
  <dcterms:modified xsi:type="dcterms:W3CDTF">2021-10-11T08:58:20Z</dcterms:modified>
</cp:coreProperties>
</file>