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owns stock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creates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 of measurement that schools use to determine whether students are progressing toward graduationn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possibility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purchases a good or service with the intent to use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two or more companies rival for consumer dollars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business that two or more people own and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share of the ownership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fee that colleges charge to take their classes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2021-10-26T03:40:10Z</dcterms:created>
  <dcterms:modified xsi:type="dcterms:W3CDTF">2021-10-26T03:40:10Z</dcterms:modified>
</cp:coreProperties>
</file>