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Highland Games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Bagpipes    </w:t>
      </w:r>
      <w:r>
        <w:t xml:space="preserve">   Iona    </w:t>
      </w:r>
      <w:r>
        <w:t xml:space="preserve">   Wales    </w:t>
      </w:r>
      <w:r>
        <w:t xml:space="preserve">   Ireland    </w:t>
      </w:r>
      <w:r>
        <w:t xml:space="preserve">   Scotland    </w:t>
      </w:r>
      <w:r>
        <w:t xml:space="preserve">   Claymore    </w:t>
      </w:r>
      <w:r>
        <w:t xml:space="preserve">   Sgian Dubh    </w:t>
      </w:r>
      <w:r>
        <w:t xml:space="preserve">   Dirk    </w:t>
      </w:r>
      <w:r>
        <w:t xml:space="preserve">   Ediburgh    </w:t>
      </w:r>
      <w:r>
        <w:t xml:space="preserve">   Maxwell    </w:t>
      </w:r>
      <w:r>
        <w:t xml:space="preserve">   Celtic    </w:t>
      </w:r>
      <w:r>
        <w:t xml:space="preserve">   Bonnie Prince    </w:t>
      </w:r>
      <w:r>
        <w:t xml:space="preserve">   bonnet    </w:t>
      </w:r>
      <w:r>
        <w:t xml:space="preserve">   nessie    </w:t>
      </w:r>
      <w:r>
        <w:t xml:space="preserve">   Caeverlock    </w:t>
      </w:r>
      <w:r>
        <w:t xml:space="preserve">   sporran    </w:t>
      </w:r>
      <w:r>
        <w:t xml:space="preserve">   Loch Ness    </w:t>
      </w:r>
      <w:r>
        <w:t xml:space="preserve">   lassie    </w:t>
      </w:r>
      <w:r>
        <w:t xml:space="preserve">   laddie    </w:t>
      </w:r>
      <w:r>
        <w:t xml:space="preserve">   kilt    </w:t>
      </w:r>
      <w:r>
        <w:t xml:space="preserve">   saltire    </w:t>
      </w:r>
      <w:r>
        <w:t xml:space="preserve">   thistle    </w:t>
      </w:r>
      <w:r>
        <w:t xml:space="preserve">   castle    </w:t>
      </w:r>
      <w:r>
        <w:t xml:space="preserve">   clan    </w:t>
      </w:r>
      <w:r>
        <w:t xml:space="preserve">   tartan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Games </dc:title>
  <dcterms:created xsi:type="dcterms:W3CDTF">2021-10-11T08:58:27Z</dcterms:created>
  <dcterms:modified xsi:type="dcterms:W3CDTF">2021-10-11T08:58:27Z</dcterms:modified>
</cp:coreProperties>
</file>