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Hindi words in the English language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Yoga    </w:t>
      </w:r>
      <w:r>
        <w:t xml:space="preserve">   Veranda    </w:t>
      </w:r>
      <w:r>
        <w:t xml:space="preserve">   Thug    </w:t>
      </w:r>
      <w:r>
        <w:t xml:space="preserve">   Shampoo    </w:t>
      </w:r>
      <w:r>
        <w:t xml:space="preserve">   Pyjamas    </w:t>
      </w:r>
      <w:r>
        <w:t xml:space="preserve">   Loot    </w:t>
      </w:r>
      <w:r>
        <w:t xml:space="preserve">   Jungle    </w:t>
      </w:r>
      <w:r>
        <w:t xml:space="preserve">   Juggernaut    </w:t>
      </w:r>
      <w:r>
        <w:t xml:space="preserve">   Guru    </w:t>
      </w:r>
      <w:r>
        <w:t xml:space="preserve">   Dinghy    </w:t>
      </w:r>
      <w:r>
        <w:t xml:space="preserve">   Cot    </w:t>
      </w:r>
      <w:r>
        <w:t xml:space="preserve">   Chutney    </w:t>
      </w:r>
      <w:r>
        <w:t xml:space="preserve">   Cheetah    </w:t>
      </w:r>
      <w:r>
        <w:t xml:space="preserve">   Cashmere    </w:t>
      </w:r>
      <w:r>
        <w:t xml:space="preserve">   Bungalow    </w:t>
      </w:r>
      <w:r>
        <w:t xml:space="preserve">   Bangle    </w:t>
      </w:r>
      <w:r>
        <w:t xml:space="preserve">   Bandana    </w:t>
      </w:r>
      <w:r>
        <w:t xml:space="preserve">   Avatar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Hindi words in the English language</dc:title>
  <dcterms:created xsi:type="dcterms:W3CDTF">2021-10-12T14:23:21Z</dcterms:created>
  <dcterms:modified xsi:type="dcterms:W3CDTF">2021-10-12T14:23:21Z</dcterms:modified>
</cp:coreProperties>
</file>