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Hindu Gods and Godesses</w:t>
      </w:r>
    </w:p>
    <w:p>
      <w:pPr>
        <w:pStyle w:val="Questions"/>
      </w:pPr>
      <w:r>
        <w:t xml:space="preserve">1. SHAEGN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KMLISHA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SAHIKRN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VHUSNI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UGARD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ALKI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NAHNMUA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NGAGA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HVSIA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TAAARIWSS </w:t>
      </w:r>
      <w:r>
        <w:rPr>
          <w:u w:val="single"/>
        </w:rPr>
        <w:t xml:space="preserve">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Hindu Gods and Godesses</dc:title>
  <dcterms:created xsi:type="dcterms:W3CDTF">2021-10-12T14:23:13Z</dcterms:created>
  <dcterms:modified xsi:type="dcterms:W3CDTF">2021-10-12T14:23:13Z</dcterms:modified>
</cp:coreProperties>
</file>