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Hindu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are the names of gods and godesses wh represent Brahman's charicteristics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Hindu word for liberation and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Hindu temple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Hindu word for good and 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In Christianity but not Hinduism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main symbol for HInduism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year has Hinduism been in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River that Hinduism is named after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are the sacred statues called of god and godesses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Hindu word for reincarnation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omnipresent spirit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oldest Hindu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Hindu word for soul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are the three main images for Brahman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</dc:title>
  <dcterms:created xsi:type="dcterms:W3CDTF">2021-10-11T08:59:09Z</dcterms:created>
  <dcterms:modified xsi:type="dcterms:W3CDTF">2021-10-11T08:59:09Z</dcterms:modified>
</cp:coreProperties>
</file>