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yantras    </w:t>
      </w:r>
      <w:r>
        <w:t xml:space="preserve">   mantras    </w:t>
      </w:r>
      <w:r>
        <w:t xml:space="preserve">   murtis    </w:t>
      </w:r>
      <w:r>
        <w:t xml:space="preserve">   vishnu    </w:t>
      </w:r>
      <w:r>
        <w:t xml:space="preserve">   brahma    </w:t>
      </w:r>
      <w:r>
        <w:t xml:space="preserve">   shiva    </w:t>
      </w:r>
      <w:r>
        <w:t xml:space="preserve">   atman    </w:t>
      </w:r>
      <w:r>
        <w:t xml:space="preserve">   trimurti    </w:t>
      </w:r>
      <w:r>
        <w:t xml:space="preserve">   mandir    </w:t>
      </w:r>
      <w:r>
        <w:t xml:space="preserve">   puja tray    </w:t>
      </w:r>
      <w:r>
        <w:t xml:space="preserve">   samsara    </w:t>
      </w:r>
      <w:r>
        <w:t xml:space="preserve">   untouchables    </w:t>
      </w:r>
      <w:r>
        <w:t xml:space="preserve">   moksha    </w:t>
      </w:r>
      <w:r>
        <w:t xml:space="preserve">   Karma    </w:t>
      </w:r>
      <w:r>
        <w:t xml:space="preserve">   the caste system    </w:t>
      </w:r>
      <w:r>
        <w:t xml:space="preserve">   reincarnation    </w:t>
      </w:r>
      <w:r>
        <w:t xml:space="preserve">   Ahimsa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</dc:title>
  <dcterms:created xsi:type="dcterms:W3CDTF">2021-10-11T08:59:38Z</dcterms:created>
  <dcterms:modified xsi:type="dcterms:W3CDTF">2021-10-11T08:59:38Z</dcterms:modified>
</cp:coreProperties>
</file>