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that all animals have sacred souls and are not to be eaten.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cycle of rebirth souls go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manifestation of the goddess Parvati that oversees the destruction of evil.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sacred sound meditated on to grow closer to Brahman and enlightenment.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9-night festival celebrated in intervals of worship of the three main female goddesses.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Spoken sacred words or phrases recited during meditation.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yoga conducted to show a Hindu's devotion to Brahman.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final destination for souls with Brahman after escaping rebirth.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'Hindu Christmas' festival of lights celebrating Lakshmi, Vishnu, and triumph over ignorance.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early civilization that practiced Hinduism since around 1500 BCE.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unofficial caste isolated from society due to their 'unclean' occupations.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sacred duty to follow their caste, stage of life, and fulfill their moral responsibilities.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stage of life that marriage and family life fall 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the soul is reborn based on its karma.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Puja given to the gods in the form of burnt offerings.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caste of warriors and rulers that values strength, courage, as well as leadership.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in the Hindu Trinity that oversees the preservation and salvation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supreme god and soul of the universe that all deities manifest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stage of life involving giving up everything to attain salvation.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40+ milestones recognizing the Hindu's deep respect for life and growth.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2021-10-11T09:00:59Z</dcterms:created>
  <dcterms:modified xsi:type="dcterms:W3CDTF">2021-10-11T09:00:59Z</dcterms:modified>
</cp:coreProperties>
</file>