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Humans understand Brahman as three gods Brahma, Vishnu and Shiva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that is thought of as holy because it relates to something or someone holy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Causing harm or performing violence creates bad ......?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festival of light remembering the story of Rama and Sita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flower grows from the naval?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Hindu's live by a principle which means not harming any living creature. What is this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colour is Shiva?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Deity is shown with four heads that see in all direction and is known as the creator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Deity destroys the illusions and imperfections of this world, paving the way for beneficial change.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Deity Is the preserver and protector of the universe.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a Hindu temple/ Hindu 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reptile does Shiva around his neck?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</dc:title>
  <dcterms:created xsi:type="dcterms:W3CDTF">2021-10-11T09:01:08Z</dcterms:created>
  <dcterms:modified xsi:type="dcterms:W3CDTF">2021-10-11T09:01:08Z</dcterms:modified>
</cp:coreProperties>
</file>