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lasting peace that is achieved through right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Bad behavior is always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important idea of Hinduism is that all people and things must be treated with ___________h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Hindus' most important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Hindus believe that a person may die , but the soul is 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rebirth of the 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religious and moral duties of each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Good behavior is  always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worlds oldest religions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idea that people's status in life is not an accident, it is based on what they did is a past life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</dc:title>
  <dcterms:created xsi:type="dcterms:W3CDTF">2021-10-11T09:01:10Z</dcterms:created>
  <dcterms:modified xsi:type="dcterms:W3CDTF">2021-10-11T09:01:10Z</dcterms:modified>
</cp:coreProperties>
</file>