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Hinduism </w:t>
      </w:r>
    </w:p>
    <w:p>
      <w:pPr>
        <w:pStyle w:val="Questions"/>
      </w:pPr>
      <w:r>
        <w:t xml:space="preserve">1. SUIDNMIH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GOD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3. SEGSDO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HIVNUS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AVHIS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RHMBAA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MAU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8. ADSVE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MANRID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ILADIV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DNIIA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NELPA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SLODET RGIELOIN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14. CTNNNAIORIREA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15. HSMKOA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HKDAUK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MIUTRRIT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ETARCRO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NESTURIAS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SREDRTOYE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Hinduism </dc:title>
  <dcterms:created xsi:type="dcterms:W3CDTF">2021-10-11T09:00:01Z</dcterms:created>
  <dcterms:modified xsi:type="dcterms:W3CDTF">2021-10-11T09:00:01Z</dcterms:modified>
</cp:coreProperties>
</file>