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Priest Caste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warrior caste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Hinduism practiced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Creator of the universe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HIndu's don't eat meat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Belief in many gods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Preserver of the universe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professionals, merchants, landowners, and farmers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 even included in the caste system - rejected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Holy river in India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deeds or actions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set of rules attached to your caste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Holy animal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destroyer of ignorance and evil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Holiest writing for Hindu's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Destroyer of ignorance and evil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Hindus usually worship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servant caste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your caste is determined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your soul stops being reborn and you reach one with Brahman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</dc:title>
  <dcterms:created xsi:type="dcterms:W3CDTF">2021-10-11T09:00:05Z</dcterms:created>
  <dcterms:modified xsi:type="dcterms:W3CDTF">2021-10-11T09:00:05Z</dcterms:modified>
</cp:coreProperties>
</file>