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Hinduism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puja    </w:t>
      </w:r>
      <w:r>
        <w:t xml:space="preserve">   creator    </w:t>
      </w:r>
      <w:r>
        <w:t xml:space="preserve">   sustainer    </w:t>
      </w:r>
      <w:r>
        <w:t xml:space="preserve">   destroyer    </w:t>
      </w:r>
      <w:r>
        <w:t xml:space="preserve">   shiva    </w:t>
      </w:r>
      <w:r>
        <w:t xml:space="preserve">   Vishnu    </w:t>
      </w:r>
      <w:r>
        <w:t xml:space="preserve">   Brahman    </w:t>
      </w:r>
      <w:r>
        <w:t xml:space="preserve">   brahma    </w:t>
      </w:r>
      <w:r>
        <w:t xml:space="preserve">   trimurti    </w:t>
      </w:r>
      <w:r>
        <w:t xml:space="preserve">   samsara    </w:t>
      </w:r>
      <w:r>
        <w:t xml:space="preserve">   Dharma    </w:t>
      </w:r>
      <w:r>
        <w:t xml:space="preserve">   Karma    </w:t>
      </w:r>
      <w:r>
        <w:t xml:space="preserve">   Moksha    </w:t>
      </w:r>
      <w:r>
        <w:t xml:space="preserve">   Reincarnation    </w:t>
      </w:r>
      <w:r>
        <w:t xml:space="preserve">   Baghvad Gita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Hinduism</dc:title>
  <dcterms:created xsi:type="dcterms:W3CDTF">2021-10-11T09:00:24Z</dcterms:created>
  <dcterms:modified xsi:type="dcterms:W3CDTF">2021-10-11T09:00:24Z</dcterms:modified>
</cp:coreProperties>
</file>