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Hinduism And Buddhism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Cycle of birth and rebirth ( called samsara in Hindu tradition)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release from suffering and pain (Buddhist tradition); spiritual enlightenment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Life is full of suffering; desire causes suffering; end desire and end suffering; follow eight fold path to end desire.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material actions resulting from the consequences of previous actions.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practice of non-violence in Hindu tradition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Knowledge of all things, release from suffering and cycle of rebirth (Hindu tradition)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filling one's duty in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Individuals who travel to new locations to spread faith (convert populations)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Nobleman's son who meditates and finds the answer of how to live without suffering or desire.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Sacred text for Hindus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Enlightened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Prescription to end suffering and reach nirvana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Has no single founder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belief in one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Rulers of India who spread Buddhism throughout India and Southeast Asia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Hinduism And Buddhism </dc:title>
  <dcterms:created xsi:type="dcterms:W3CDTF">2021-10-11T09:00:29Z</dcterms:created>
  <dcterms:modified xsi:type="dcterms:W3CDTF">2021-10-11T09:00:29Z</dcterms:modified>
</cp:coreProperties>
</file>