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Hinduism Gods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Vishnu    </w:t>
      </w:r>
      <w:r>
        <w:t xml:space="preserve">   Rama    </w:t>
      </w:r>
      <w:r>
        <w:t xml:space="preserve">   Lakshmi    </w:t>
      </w:r>
      <w:r>
        <w:t xml:space="preserve">   Hanuman    </w:t>
      </w:r>
      <w:r>
        <w:t xml:space="preserve">   Venkateswara    </w:t>
      </w:r>
      <w:r>
        <w:t xml:space="preserve">   Nataraja    </w:t>
      </w:r>
      <w:r>
        <w:t xml:space="preserve">   Krishna    </w:t>
      </w:r>
      <w:r>
        <w:t xml:space="preserve">   Ganesha    </w:t>
      </w:r>
      <w:r>
        <w:t xml:space="preserve">   Saraswati    </w:t>
      </w:r>
      <w:r>
        <w:t xml:space="preserve">   Murugan    </w:t>
      </w:r>
      <w:r>
        <w:t xml:space="preserve">   Kali    </w:t>
      </w:r>
      <w:r>
        <w:t xml:space="preserve">   Durga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 Gods</dc:title>
  <dcterms:created xsi:type="dcterms:W3CDTF">2021-10-11T09:01:19Z</dcterms:created>
  <dcterms:modified xsi:type="dcterms:W3CDTF">2021-10-11T09:01:19Z</dcterms:modified>
</cp:coreProperties>
</file>