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Hinduism Key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god of creation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god of preservation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duties of living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god of destruction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end of the rebirth cycle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Hindu Temple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Actions which affect rebirth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One of the 4 main priests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epic story of Rama and Sita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Worship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Holy river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festival of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Non violence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Stage in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soul in everything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elephant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Hindu holy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one supreme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Sacred hindu 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never ending cycle of life and death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Hinduism Key Words</dc:title>
  <dcterms:created xsi:type="dcterms:W3CDTF">2021-10-11T09:00:34Z</dcterms:created>
  <dcterms:modified xsi:type="dcterms:W3CDTF">2021-10-11T09:00:34Z</dcterms:modified>
</cp:coreProperties>
</file>