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Hinduism Review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monkey God of strength and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creator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Goddess of Death and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Stories about Gods and heroes.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place of worship in Hinduism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aims of life: meaning, goal, or purpose.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destroyer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warrior caste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Cause and consequence in Hinduism.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Goddess of wealth, fortune, and prosperity.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Hindu word for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One of the aims of life: duty and ethics.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epic story of prince Rama.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workers, labourers, and artisans caste.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preserver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merchant or business caste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Creator, The Preserver, and the Destroyer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World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form of a God or Goddess descended to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priestly caste.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Hindu word for colour, used to describe the ranks in the caste system.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different form taken by a God or Goddess.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symbol representing the cosmic vibration of the universe.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Outcasts - street sweepers and latrine cleaners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aims of life: freedom from the cycle of life and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spiritual leader in Hinduism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elephant God and remover of obstacles.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Goddess of fertility, love, and devotion.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Hindu word for Goddess.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rebirth of the soul in another body or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part of the Mahabharata in which Krishna and Arjuna discuss the meaning of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Goddess of knowledge, music, arts, and wisdom.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aims of life: desires and passions.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oldest Hindu scriptures.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epic story of the struggle of two warring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language Hindu texts were originally written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name for a follower of Hinduism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Review Crossword</dc:title>
  <dcterms:created xsi:type="dcterms:W3CDTF">2021-10-11T09:00:49Z</dcterms:created>
  <dcterms:modified xsi:type="dcterms:W3CDTF">2021-10-11T09:00:49Z</dcterms:modified>
</cp:coreProperties>
</file>