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soul    </w:t>
      </w:r>
      <w:r>
        <w:t xml:space="preserve">   honor    </w:t>
      </w:r>
      <w:r>
        <w:t xml:space="preserve">   privately    </w:t>
      </w:r>
      <w:r>
        <w:t xml:space="preserve">   personal     </w:t>
      </w:r>
      <w:r>
        <w:t xml:space="preserve">   god    </w:t>
      </w:r>
      <w:r>
        <w:t xml:space="preserve">   performing     </w:t>
      </w:r>
      <w:r>
        <w:t xml:space="preserve">   practice    </w:t>
      </w:r>
      <w:r>
        <w:t xml:space="preserve">   various    </w:t>
      </w:r>
      <w:r>
        <w:t xml:space="preserve">   sacred    </w:t>
      </w:r>
      <w:r>
        <w:t xml:space="preserve">   brahman    </w:t>
      </w:r>
      <w:r>
        <w:t xml:space="preserve">   rituals    </w:t>
      </w:r>
      <w:r>
        <w:t xml:space="preserve">   praying    </w:t>
      </w:r>
      <w:r>
        <w:t xml:space="preserve">   hinduism     </w:t>
      </w:r>
      <w:r>
        <w:t xml:space="preserve">   temples    </w:t>
      </w:r>
      <w:r>
        <w:t xml:space="preserve">   yoga    </w:t>
      </w:r>
      <w:r>
        <w:t xml:space="preserve">   devotion    </w:t>
      </w:r>
      <w:r>
        <w:t xml:space="preserve">   worship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Word Search </dc:title>
  <dcterms:created xsi:type="dcterms:W3CDTF">2021-10-11T08:59:40Z</dcterms:created>
  <dcterms:modified xsi:type="dcterms:W3CDTF">2021-10-11T08:59:40Z</dcterms:modified>
</cp:coreProperties>
</file>