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Hinduism and Buddhism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 fold pathg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Hinduism house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both religions believe in hint (what goes around comes around)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holy book of budhism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Buddhism founder/leader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caste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 belief in a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Hinduism religious symbol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and Buddhism  </dc:title>
  <dcterms:created xsi:type="dcterms:W3CDTF">2021-10-11T08:59:38Z</dcterms:created>
  <dcterms:modified xsi:type="dcterms:W3CDTF">2021-10-11T08:59:38Z</dcterms:modified>
</cp:coreProperties>
</file>