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Hinduism and Buddhism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"Destroyer"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Seeking communion with the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form of meditation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country from which buddhism originated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special priest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Doing what you were born to do; your destiny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Release from worldly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Literature of hindu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religion has the eight-fold path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Temporary body; home to 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souls pass through a series of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"Preserver"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religion is not inspired by one individual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Literature from the Aryans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person's role in society; your job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 and Buddhism</dc:title>
  <dcterms:created xsi:type="dcterms:W3CDTF">2021-10-11T09:00:06Z</dcterms:created>
  <dcterms:modified xsi:type="dcterms:W3CDTF">2021-10-11T09:00:06Z</dcterms:modified>
</cp:coreProperties>
</file>