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and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Individuals who travel to new locations to spread faith (convert populations)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release from suffering and pain (Buddhist tradition); spiritual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 of non-violence in Hindu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no single founder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Knowledge of all things, release from suffering and cycle of rebirth (Hindu tradition)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wisdom (truth)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Cycle of birth and rebirth ( called samsara in Hindu tradition)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Rulers of India who spread Buddhism throughout India and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belief in more than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Individuals who travel to new locations to spread faith (convert populations)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Sacred text for Hindus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Enlightened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filling one's duty in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</dc:title>
  <dcterms:created xsi:type="dcterms:W3CDTF">2021-10-11T09:00:50Z</dcterms:created>
  <dcterms:modified xsi:type="dcterms:W3CDTF">2021-10-11T09:00:50Z</dcterms:modified>
</cp:coreProperties>
</file>