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Reincarnation    </w:t>
      </w:r>
      <w:r>
        <w:t xml:space="preserve">   Shiva    </w:t>
      </w:r>
      <w:r>
        <w:t xml:space="preserve">   Vedas    </w:t>
      </w:r>
      <w:r>
        <w:t xml:space="preserve">   Idol    </w:t>
      </w:r>
      <w:r>
        <w:t xml:space="preserve">   Avatars    </w:t>
      </w:r>
      <w:r>
        <w:t xml:space="preserve">   Dharma    </w:t>
      </w:r>
      <w:r>
        <w:t xml:space="preserve">   Brahmana    </w:t>
      </w:r>
      <w:r>
        <w:t xml:space="preserve">   Asuras    </w:t>
      </w:r>
      <w:r>
        <w:t xml:space="preserve">   Gada    </w:t>
      </w:r>
      <w:r>
        <w:t xml:space="preserve">   Padma    </w:t>
      </w:r>
      <w:r>
        <w:t xml:space="preserve">   Smarta    </w:t>
      </w:r>
      <w:r>
        <w:t xml:space="preserve">   Hari    </w:t>
      </w:r>
      <w:r>
        <w:t xml:space="preserve">   Narayana    </w:t>
      </w:r>
      <w:r>
        <w:t xml:space="preserve">   Trimurti    </w:t>
      </w:r>
      <w:r>
        <w:t xml:space="preserve">   Hindu    </w:t>
      </w:r>
      <w:r>
        <w:t xml:space="preserve">   Vishnu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2021-10-11T08:59:28Z</dcterms:created>
  <dcterms:modified xsi:type="dcterms:W3CDTF">2021-10-11T08:59:28Z</dcterms:modified>
</cp:coreProperties>
</file>