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Hinduism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spring festival of colours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teachers of hinduism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river where the Dravidians lived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traditional Hindu temple in London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leader of the indian idependence campaign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beginning of a new year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Brahmins,priests,scholars and teachers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act of worship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the oldest religions ever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People who lived near the River Indus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eternal law of the earth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They are responsible for teaching the religion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creator God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protector of earth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Invaded the Dravidian land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Hinduism</dc:title>
  <dcterms:created xsi:type="dcterms:W3CDTF">2021-10-11T08:59:51Z</dcterms:created>
  <dcterms:modified xsi:type="dcterms:W3CDTF">2021-10-11T08:59:51Z</dcterms:modified>
</cp:coreProperties>
</file>