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Hinduism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Divali    </w:t>
      </w:r>
      <w:r>
        <w:t xml:space="preserve">   Holi    </w:t>
      </w:r>
      <w:r>
        <w:t xml:space="preserve">   Sanskrit    </w:t>
      </w:r>
      <w:r>
        <w:t xml:space="preserve">   Hindu    </w:t>
      </w:r>
      <w:r>
        <w:t xml:space="preserve">   Ganges    </w:t>
      </w:r>
      <w:r>
        <w:t xml:space="preserve">   Vegetarian    </w:t>
      </w:r>
      <w:r>
        <w:t xml:space="preserve">   Temple    </w:t>
      </w:r>
      <w:r>
        <w:t xml:space="preserve">   Puja    </w:t>
      </w:r>
      <w:r>
        <w:t xml:space="preserve">   Shiva    </w:t>
      </w:r>
      <w:r>
        <w:t xml:space="preserve">   India    </w:t>
      </w:r>
      <w:r>
        <w:t xml:space="preserve">   Vishnu    </w:t>
      </w:r>
      <w:r>
        <w:t xml:space="preserve">   Brahma    </w:t>
      </w:r>
      <w:r>
        <w:t xml:space="preserve">   Vedas    </w:t>
      </w:r>
      <w:r>
        <w:t xml:space="preserve">   Shrine    </w:t>
      </w:r>
      <w:r>
        <w:t xml:space="preserve">   Untouchable    </w:t>
      </w:r>
      <w:r>
        <w:t xml:space="preserve">   Shudras    </w:t>
      </w:r>
      <w:r>
        <w:t xml:space="preserve">   Samsara    </w:t>
      </w:r>
      <w:r>
        <w:t xml:space="preserve">   Karma    </w:t>
      </w:r>
      <w:r>
        <w:t xml:space="preserve">   Moksha    </w:t>
      </w:r>
      <w:r>
        <w:t xml:space="preserve">   Soul    </w:t>
      </w:r>
      <w:r>
        <w:t xml:space="preserve">   Reincarnation    </w:t>
      </w:r>
      <w:r>
        <w:t xml:space="preserve">   Brahmins    </w:t>
      </w:r>
      <w:r>
        <w:t xml:space="preserve">   Kshatriyas    </w:t>
      </w:r>
      <w:r>
        <w:t xml:space="preserve">   Vaishyas    </w:t>
      </w:r>
      <w:r>
        <w:t xml:space="preserve">   Gandhi    </w:t>
      </w:r>
      <w:r>
        <w:t xml:space="preserve">   Varnas    </w:t>
      </w:r>
      <w:r>
        <w:t xml:space="preserve">   Castes    </w:t>
      </w:r>
      <w:r>
        <w:t xml:space="preserve">   Ahimsa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Hinduism</dc:title>
  <dcterms:created xsi:type="dcterms:W3CDTF">2021-10-11T08:59:55Z</dcterms:created>
  <dcterms:modified xsi:type="dcterms:W3CDTF">2021-10-11T08:59:55Z</dcterms:modified>
</cp:coreProperties>
</file>