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Hinduism key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4 stages in a Hindu's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for the 3 main Gods in Hinduism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God of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word for duties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term used for worshipping more then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Hindu holy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happens to a Hindu's soul after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of preservation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Hindu class system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word for the cycle of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force of good or bad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word for the soul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Hindu's follow the religion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God of creation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symbol of Hinduism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word for non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Breaking the cycle of samsara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 key words</dc:title>
  <dcterms:created xsi:type="dcterms:W3CDTF">2022-01-05T03:32:14Z</dcterms:created>
  <dcterms:modified xsi:type="dcterms:W3CDTF">2022-01-05T03:32:14Z</dcterms:modified>
</cp:coreProperties>
</file>