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Hip-Hop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21Savage    </w:t>
      </w:r>
      <w:r>
        <w:t xml:space="preserve">   ASAP Ferg    </w:t>
      </w:r>
      <w:r>
        <w:t xml:space="preserve">   ASAP Rocky    </w:t>
      </w:r>
      <w:r>
        <w:t xml:space="preserve">   Bando Jones    </w:t>
      </w:r>
      <w:r>
        <w:t xml:space="preserve">   Big Sean    </w:t>
      </w:r>
      <w:r>
        <w:t xml:space="preserve">   BlueFace    </w:t>
      </w:r>
      <w:r>
        <w:t xml:space="preserve">   BOB    </w:t>
      </w:r>
      <w:r>
        <w:t xml:space="preserve">   Cardi B    </w:t>
      </w:r>
      <w:r>
        <w:t xml:space="preserve">   Chance The Rapper    </w:t>
      </w:r>
      <w:r>
        <w:t xml:space="preserve">   City Girls    </w:t>
      </w:r>
      <w:r>
        <w:t xml:space="preserve">   Future    </w:t>
      </w:r>
      <w:r>
        <w:t xml:space="preserve">   G Eazy    </w:t>
      </w:r>
      <w:r>
        <w:t xml:space="preserve">   Gucci Mane    </w:t>
      </w:r>
      <w:r>
        <w:t xml:space="preserve">   GudaMan    </w:t>
      </w:r>
      <w:r>
        <w:t xml:space="preserve">   Jay Cole    </w:t>
      </w:r>
      <w:r>
        <w:t xml:space="preserve">   Kendrick Lamar    </w:t>
      </w:r>
      <w:r>
        <w:t xml:space="preserve">   Kevin Gates    </w:t>
      </w:r>
      <w:r>
        <w:t xml:space="preserve">   Lil Baby    </w:t>
      </w:r>
      <w:r>
        <w:t xml:space="preserve">   Lil Nas    </w:t>
      </w:r>
      <w:r>
        <w:t xml:space="preserve">   Lil TJ    </w:t>
      </w:r>
      <w:r>
        <w:t xml:space="preserve">   Lil Uzi Vert    </w:t>
      </w:r>
      <w:r>
        <w:t xml:space="preserve">   Lil Wayne    </w:t>
      </w:r>
      <w:r>
        <w:t xml:space="preserve">   LilYachty    </w:t>
      </w:r>
      <w:r>
        <w:t xml:space="preserve">   Meek Mill    </w:t>
      </w:r>
      <w:r>
        <w:t xml:space="preserve">   Megan The Stallion    </w:t>
      </w:r>
      <w:r>
        <w:t xml:space="preserve">   Migos    </w:t>
      </w:r>
      <w:r>
        <w:t xml:space="preserve">   Moneybag Yo    </w:t>
      </w:r>
      <w:r>
        <w:t xml:space="preserve">   Mustard    </w:t>
      </w:r>
      <w:r>
        <w:t xml:space="preserve">   NBA YoungBoy    </w:t>
      </w:r>
      <w:r>
        <w:t xml:space="preserve">   NLE Choppa    </w:t>
      </w:r>
      <w:r>
        <w:t xml:space="preserve">   Offset    </w:t>
      </w:r>
      <w:r>
        <w:t xml:space="preserve">   Quavo    </w:t>
      </w:r>
      <w:r>
        <w:t xml:space="preserve">   Rich The Kid    </w:t>
      </w:r>
      <w:r>
        <w:t xml:space="preserve">   Saweetie    </w:t>
      </w:r>
      <w:r>
        <w:t xml:space="preserve">   Snoop Dogg    </w:t>
      </w:r>
      <w:r>
        <w:t xml:space="preserve">   Tee Grizzley    </w:t>
      </w:r>
      <w:r>
        <w:t xml:space="preserve">   Tory Lanez    </w:t>
      </w:r>
      <w:r>
        <w:t xml:space="preserve">   TYGA    </w:t>
      </w:r>
      <w:r>
        <w:t xml:space="preserve">   Vic Mensa    </w:t>
      </w:r>
      <w:r>
        <w:t xml:space="preserve">   Vince Staples    </w:t>
      </w:r>
      <w:r>
        <w:t xml:space="preserve">   YBN Cordae    </w:t>
      </w:r>
      <w:r>
        <w:t xml:space="preserve">   Yella Beezy    </w:t>
      </w:r>
      <w:r>
        <w:t xml:space="preserve">   YNW Melly    </w:t>
      </w:r>
      <w:r>
        <w:t xml:space="preserve">   Young Dolph    </w:t>
      </w:r>
      <w:r>
        <w:t xml:space="preserve">   Young Thug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Hip-Hop</dc:title>
  <dcterms:created xsi:type="dcterms:W3CDTF">2021-10-11T09:01:38Z</dcterms:created>
  <dcterms:modified xsi:type="dcterms:W3CDTF">2021-10-11T09:01:38Z</dcterms:modified>
</cp:coreProperties>
</file>