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Hip-Hop and R&amp;B Throwback Jamz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_________ brings all the boys to the yard.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I'm sorry Ms. _______, Ooo I am forreal.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not a ______ I just crush a lot.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Biggie Biggie Biggie can't you see, sometimes ya words just _________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like the way you work it, no _______, I got to bag it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I'd rather give you my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you get her ____, then you get her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 down the street in my 64.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281-330-____ Hit Mike Jones up on the low cause Mike Jones about to blow!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Ain't no fun if the ______ can't have none.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It's 7 ______ on the dot, I'm in my drop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 _____ records takin over for the 99 and the 2000s.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Don't need no hateration, ___________, in this dancery.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remix to ________, hot and fresh out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the thuggish _______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 _____ mo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D*mn why they tryna stick me for my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_____ if you buck.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blacker the _____ the sweeter the juice, I say the darker the flesh then the deeper the roots.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Hip-Hop and R&amp;B Throwback Jamz</dc:title>
  <dcterms:created xsi:type="dcterms:W3CDTF">2021-10-11T09:00:05Z</dcterms:created>
  <dcterms:modified xsi:type="dcterms:W3CDTF">2021-10-11T09:00:05Z</dcterms:modified>
</cp:coreProperties>
</file>