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 Hop Mumbo Jumbo </w:t>
      </w:r>
    </w:p>
    <w:p>
      <w:pPr>
        <w:pStyle w:val="Questions"/>
      </w:pPr>
      <w:r>
        <w:t xml:space="preserve">1. KAEYN WTES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KICNI NIMJA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PCATU SAHRKU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REDAK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EKCIKDRN AMARL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MNIMEE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ILL AWNEY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JYA Z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GOIMS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UTUFER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SNOPO GOGD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DRAIC 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ETH EEWKEND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BEOYNEC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ICHSR WONRB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EAR DRMURMSE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CCIUG EANM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NAIRANH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UNOBR ARMS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YLRET TEH EROATCR </w:t>
      </w:r>
      <w:r>
        <w:rPr>
          <w:u w:val="single"/>
        </w:rPr>
        <w:t xml:space="preserve">_________________________________</w:t>
      </w:r>
    </w:p>
    <w:p>
      <w:pPr>
        <w:pStyle w:val="WordBankLarge"/>
      </w:pPr>
      <w:r>
        <w:t xml:space="preserve">   Kanye West    </w:t>
      </w:r>
      <w:r>
        <w:t xml:space="preserve">   Nicki Minaj    </w:t>
      </w:r>
      <w:r>
        <w:t xml:space="preserve">   Tupac Shakur    </w:t>
      </w:r>
      <w:r>
        <w:t xml:space="preserve">   Drake    </w:t>
      </w:r>
      <w:r>
        <w:t xml:space="preserve">   Kendrick Lamar    </w:t>
      </w:r>
      <w:r>
        <w:t xml:space="preserve">   Eminem    </w:t>
      </w:r>
      <w:r>
        <w:t xml:space="preserve">   Lil Wayne    </w:t>
      </w:r>
      <w:r>
        <w:t xml:space="preserve">   Jay Z    </w:t>
      </w:r>
      <w:r>
        <w:t xml:space="preserve">   Migos    </w:t>
      </w:r>
      <w:r>
        <w:t xml:space="preserve">   Future    </w:t>
      </w:r>
      <w:r>
        <w:t xml:space="preserve">   Snoop Dogg    </w:t>
      </w:r>
      <w:r>
        <w:t xml:space="preserve">   Cardi B    </w:t>
      </w:r>
      <w:r>
        <w:t xml:space="preserve">   The Weekend    </w:t>
      </w:r>
      <w:r>
        <w:t xml:space="preserve">   Beyonce    </w:t>
      </w:r>
      <w:r>
        <w:t xml:space="preserve">   Chris Brown    </w:t>
      </w:r>
      <w:r>
        <w:t xml:space="preserve">   Rae Sremmurd    </w:t>
      </w:r>
      <w:r>
        <w:t xml:space="preserve">   Gucci Mane    </w:t>
      </w:r>
      <w:r>
        <w:t xml:space="preserve">   Rihanna    </w:t>
      </w:r>
      <w:r>
        <w:t xml:space="preserve">   Bruno Mars    </w:t>
      </w:r>
      <w:r>
        <w:t xml:space="preserve">   Tyler the Creator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Hop Mumbo Jumbo </dc:title>
  <dcterms:created xsi:type="dcterms:W3CDTF">2021-10-11T09:00:36Z</dcterms:created>
  <dcterms:modified xsi:type="dcterms:W3CDTF">2021-10-11T09:00:36Z</dcterms:modified>
</cp:coreProperties>
</file>