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Hip Hop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general term covering rap, dance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different types of execution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dynamics and textures you create within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break dancing ( includes space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loose movement, mostly using hips and legs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stay in a pose and don't move for a count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speed of the music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repetitive patterns within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the dancer go express their own individual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consists of performing a series of movements, which involves performing a quick movement, into another position, then holding the last position for a few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dancers take turns dancing in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general way to break down the structure of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high or low your body 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quickly contracting and relaxing your muscles, causing a jerk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dance with 100% of your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Hop Terminology </dc:title>
  <dcterms:created xsi:type="dcterms:W3CDTF">2021-10-11T08:59:53Z</dcterms:created>
  <dcterms:modified xsi:type="dcterms:W3CDTF">2021-10-11T08:59:53Z</dcterms:modified>
</cp:coreProperties>
</file>