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Hip Hop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 Tribe Called Quest    </w:t>
      </w:r>
      <w:r>
        <w:t xml:space="preserve">   Beastie Boys    </w:t>
      </w:r>
      <w:r>
        <w:t xml:space="preserve">   Big Pun    </w:t>
      </w:r>
      <w:r>
        <w:t xml:space="preserve">   Busta Rhymes    </w:t>
      </w:r>
      <w:r>
        <w:t xml:space="preserve">   Common    </w:t>
      </w:r>
      <w:r>
        <w:t xml:space="preserve">   Digital Underground    </w:t>
      </w:r>
      <w:r>
        <w:t xml:space="preserve">   DJ Kid Capri    </w:t>
      </w:r>
      <w:r>
        <w:t xml:space="preserve">   DJ Red Alert    </w:t>
      </w:r>
      <w:r>
        <w:t xml:space="preserve">   Dr. Dre    </w:t>
      </w:r>
      <w:r>
        <w:t xml:space="preserve">   Eve    </w:t>
      </w:r>
      <w:r>
        <w:t xml:space="preserve">   Fat Joe    </w:t>
      </w:r>
      <w:r>
        <w:t xml:space="preserve">   Foxy Brown    </w:t>
      </w:r>
      <w:r>
        <w:t xml:space="preserve">   Funkmaster Flex    </w:t>
      </w:r>
      <w:r>
        <w:t xml:space="preserve">   Furious Five    </w:t>
      </w:r>
      <w:r>
        <w:t xml:space="preserve">   Grandmaster Flash    </w:t>
      </w:r>
      <w:r>
        <w:t xml:space="preserve">   Heavy D.    </w:t>
      </w:r>
      <w:r>
        <w:t xml:space="preserve">   Ice Cube    </w:t>
      </w:r>
      <w:r>
        <w:t xml:space="preserve">   J Dilla    </w:t>
      </w:r>
      <w:r>
        <w:t xml:space="preserve">   Jay-Z    </w:t>
      </w:r>
      <w:r>
        <w:t xml:space="preserve">   Junior Mafia    </w:t>
      </w:r>
      <w:r>
        <w:t xml:space="preserve">   Kanye West    </w:t>
      </w:r>
      <w:r>
        <w:t xml:space="preserve">   Kid N Play    </w:t>
      </w:r>
      <w:r>
        <w:t xml:space="preserve">   KRS-One    </w:t>
      </w:r>
      <w:r>
        <w:t xml:space="preserve">   Lil Kim    </w:t>
      </w:r>
      <w:r>
        <w:t xml:space="preserve">   LL Cool J    </w:t>
      </w:r>
      <w:r>
        <w:t xml:space="preserve">   Lost Boyz    </w:t>
      </w:r>
      <w:r>
        <w:t xml:space="preserve">   MC Lyte    </w:t>
      </w:r>
      <w:r>
        <w:t xml:space="preserve">   Method Man    </w:t>
      </w:r>
      <w:r>
        <w:t xml:space="preserve">   Mobb Deep     </w:t>
      </w:r>
      <w:r>
        <w:t xml:space="preserve">   Mos Def    </w:t>
      </w:r>
      <w:r>
        <w:t xml:space="preserve">   Nas    </w:t>
      </w:r>
      <w:r>
        <w:t xml:space="preserve">   Nicki Minaj    </w:t>
      </w:r>
      <w:r>
        <w:t xml:space="preserve">   Notorious Big    </w:t>
      </w:r>
      <w:r>
        <w:t xml:space="preserve">   Outkast    </w:t>
      </w:r>
      <w:r>
        <w:t xml:space="preserve">   Queen Latifah    </w:t>
      </w:r>
      <w:r>
        <w:t xml:space="preserve">   Redman    </w:t>
      </w:r>
      <w:r>
        <w:t xml:space="preserve">   Roxanne Shante    </w:t>
      </w:r>
      <w:r>
        <w:t xml:space="preserve">   Run DMC    </w:t>
      </w:r>
      <w:r>
        <w:t xml:space="preserve">   Salt N Pepa    </w:t>
      </w:r>
      <w:r>
        <w:t xml:space="preserve">   Slum Village    </w:t>
      </w:r>
      <w:r>
        <w:t xml:space="preserve">   Snoop Dogg    </w:t>
      </w:r>
      <w:r>
        <w:t xml:space="preserve">   Talib Kweli    </w:t>
      </w:r>
      <w:r>
        <w:t xml:space="preserve">   The Roots    </w:t>
      </w:r>
      <w:r>
        <w:t xml:space="preserve">   Wu-Tang Clan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Hop Word Search</dc:title>
  <dcterms:created xsi:type="dcterms:W3CDTF">2021-10-11T08:59:42Z</dcterms:created>
  <dcterms:modified xsi:type="dcterms:W3CDTF">2021-10-11T08:59:42Z</dcterms:modified>
</cp:coreProperties>
</file>