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Hip Hop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B-boy    </w:t>
      </w:r>
      <w:r>
        <w:t xml:space="preserve">   Beats    </w:t>
      </w:r>
      <w:r>
        <w:t xml:space="preserve">   Canon    </w:t>
      </w:r>
      <w:r>
        <w:t xml:space="preserve">   Dynamic    </w:t>
      </w:r>
      <w:r>
        <w:t xml:space="preserve">   Freestyle    </w:t>
      </w:r>
      <w:r>
        <w:t xml:space="preserve">   Funk    </w:t>
      </w:r>
      <w:r>
        <w:t xml:space="preserve">   Girly    </w:t>
      </w:r>
      <w:r>
        <w:t xml:space="preserve">   Groove    </w:t>
      </w:r>
      <w:r>
        <w:t xml:space="preserve">   Krumping    </w:t>
      </w:r>
      <w:r>
        <w:t xml:space="preserve">   Locking    </w:t>
      </w:r>
      <w:r>
        <w:t xml:space="preserve">   New school    </w:t>
      </w:r>
      <w:r>
        <w:t xml:space="preserve">   Old school    </w:t>
      </w:r>
      <w:r>
        <w:t xml:space="preserve">   Pose    </w:t>
      </w:r>
      <w:r>
        <w:t xml:space="preserve">   Rhythm    </w:t>
      </w:r>
      <w:r>
        <w:t xml:space="preserve">   Sassy    </w:t>
      </w:r>
      <w:r>
        <w:t xml:space="preserve">   Sharpness    </w:t>
      </w:r>
      <w:r>
        <w:t xml:space="preserve">   Street    </w:t>
      </w:r>
      <w:r>
        <w:t xml:space="preserve">   Swag    </w:t>
      </w:r>
      <w:r>
        <w:t xml:space="preserve">   Urban    </w:t>
      </w:r>
      <w:r>
        <w:t xml:space="preserve">   Vogue    </w:t>
      </w:r>
      <w:r>
        <w:t xml:space="preserve">   Waacking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 Hop Wordsearch</dc:title>
  <dcterms:created xsi:type="dcterms:W3CDTF">2021-10-11T09:01:26Z</dcterms:created>
  <dcterms:modified xsi:type="dcterms:W3CDTF">2021-10-11T09:01:26Z</dcterms:modified>
</cp:coreProperties>
</file>