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Hippie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Flower Power    </w:t>
      </w:r>
      <w:r>
        <w:t xml:space="preserve">   Psychedelic    </w:t>
      </w:r>
      <w:r>
        <w:t xml:space="preserve">   The Doors    </w:t>
      </w:r>
      <w:r>
        <w:t xml:space="preserve">   Mellow    </w:t>
      </w:r>
      <w:r>
        <w:t xml:space="preserve">   John Lennon    </w:t>
      </w:r>
      <w:r>
        <w:t xml:space="preserve">   Led Zeppelin    </w:t>
      </w:r>
      <w:r>
        <w:t xml:space="preserve">   Lava Lamp    </w:t>
      </w:r>
      <w:r>
        <w:t xml:space="preserve">   Incense    </w:t>
      </w:r>
      <w:r>
        <w:t xml:space="preserve">   Hippie    </w:t>
      </w:r>
      <w:r>
        <w:t xml:space="preserve">   Pink Floyd    </w:t>
      </w:r>
      <w:r>
        <w:t xml:space="preserve">   The Beatles    </w:t>
      </w:r>
      <w:r>
        <w:t xml:space="preserve">   Hendrix    </w:t>
      </w:r>
      <w:r>
        <w:t xml:space="preserve">   Peace    </w:t>
      </w:r>
      <w:r>
        <w:t xml:space="preserve">   Flower child    </w:t>
      </w:r>
      <w:r>
        <w:t xml:space="preserve">   Love    </w:t>
      </w:r>
      <w:r>
        <w:t xml:space="preserve">   Groovy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Hippie </dc:title>
  <dcterms:created xsi:type="dcterms:W3CDTF">2021-10-11T09:01:07Z</dcterms:created>
  <dcterms:modified xsi:type="dcterms:W3CDTF">2021-10-11T09:01:07Z</dcterms:modified>
</cp:coreProperties>
</file>