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ひらがなとたんごのれんしゅう Hiragana&amp;Vokabularøvelse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Sushi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Blyant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Vindu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Drøm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Blomst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Stemme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Drikke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Mobiltelefon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Lærer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T-bane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Navn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Briller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ひらがなとたんごのれんしゅう Hiragana&amp;Vokabularøvelse</dc:title>
  <dcterms:created xsi:type="dcterms:W3CDTF">2021-10-11T22:45:37Z</dcterms:created>
  <dcterms:modified xsi:type="dcterms:W3CDTF">2021-10-11T22:45:37Z</dcterms:modified>
</cp:coreProperties>
</file>