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Hiragana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び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ど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り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び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さ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あ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る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た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す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す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さ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ぞ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ぬ</w:t>
            </w:r>
          </w:p>
        </w:tc>
      </w:tr>
    </w:tbl>
    <w:p>
      <w:pPr>
        <w:pStyle w:val="WordBankSmall"/>
      </w:pPr>
      <w:r>
        <w:t xml:space="preserve">   ひらがな    </w:t>
      </w:r>
      <w:r>
        <w:t xml:space="preserve">   きいろ    </w:t>
      </w:r>
      <w:r>
        <w:t xml:space="preserve">   くろ    </w:t>
      </w:r>
      <w:r>
        <w:t xml:space="preserve">   あお    </w:t>
      </w:r>
      <w:r>
        <w:t xml:space="preserve">   あか    </w:t>
      </w:r>
      <w:r>
        <w:t xml:space="preserve">   なんですか    </w:t>
      </w:r>
      <w:r>
        <w:t xml:space="preserve">   うし    </w:t>
      </w:r>
      <w:r>
        <w:t xml:space="preserve">   うさぎ    </w:t>
      </w:r>
      <w:r>
        <w:t xml:space="preserve">   ぞう    </w:t>
      </w:r>
      <w:r>
        <w:t xml:space="preserve">   まあまあ    </w:t>
      </w:r>
      <w:r>
        <w:t xml:space="preserve">   きらい    </w:t>
      </w:r>
      <w:r>
        <w:t xml:space="preserve">   すき    </w:t>
      </w:r>
      <w:r>
        <w:t xml:space="preserve">   いいえ    </w:t>
      </w:r>
      <w:r>
        <w:t xml:space="preserve">   はい    </w:t>
      </w:r>
      <w:r>
        <w:t xml:space="preserve">   ぶた    </w:t>
      </w:r>
      <w:r>
        <w:t xml:space="preserve">   へび    </w:t>
      </w:r>
      <w:r>
        <w:t xml:space="preserve">   ひつじ    </w:t>
      </w:r>
      <w:r>
        <w:t xml:space="preserve">   ねこ    </w:t>
      </w:r>
      <w:r>
        <w:t xml:space="preserve">   いぬ    </w:t>
      </w:r>
      <w:r>
        <w:t xml:space="preserve">   さかな    </w:t>
      </w:r>
      <w:r>
        <w:t xml:space="preserve">   かめ    </w:t>
      </w:r>
      <w:r>
        <w:t xml:space="preserve">   さる    </w:t>
      </w:r>
      <w:r>
        <w:t xml:space="preserve">   とり    </w:t>
      </w:r>
      <w:r>
        <w:t xml:space="preserve">   うま    </w:t>
      </w:r>
      <w:r>
        <w:t xml:space="preserve">   むらさき    </w:t>
      </w:r>
      <w:r>
        <w:t xml:space="preserve">   しろ    </w:t>
      </w:r>
      <w:r>
        <w:t xml:space="preserve">   みどり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Hiragana</dc:title>
  <dcterms:created xsi:type="dcterms:W3CDTF">2021-10-11T09:00:52Z</dcterms:created>
  <dcterms:modified xsi:type="dcterms:W3CDTF">2021-10-11T09:00:52Z</dcterms:modified>
</cp:coreProperties>
</file>