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Hiroshima Nagasaki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Kriegsende    </w:t>
      </w:r>
      <w:r>
        <w:t xml:space="preserve">   Abwurf    </w:t>
      </w:r>
      <w:r>
        <w:t xml:space="preserve">   Startvorbereitung    </w:t>
      </w:r>
      <w:r>
        <w:t xml:space="preserve">   Ultimatum    </w:t>
      </w:r>
      <w:r>
        <w:t xml:space="preserve">   Radioaktivität    </w:t>
      </w:r>
      <w:r>
        <w:t xml:space="preserve">   Strahlenschäden    </w:t>
      </w:r>
      <w:r>
        <w:t xml:space="preserve">   Hibakusha    </w:t>
      </w:r>
      <w:r>
        <w:t xml:space="preserve">   Opfer    </w:t>
      </w:r>
      <w:r>
        <w:t xml:space="preserve">   Explosion    </w:t>
      </w:r>
      <w:r>
        <w:t xml:space="preserve">   Bombe    </w:t>
      </w:r>
      <w:r>
        <w:t xml:space="preserve">   Little boy    </w:t>
      </w:r>
      <w:r>
        <w:t xml:space="preserve">   Nagasaki    </w:t>
      </w:r>
      <w:r>
        <w:t xml:space="preserve">   Hiroshima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Hiroshima Nagasaki</dc:title>
  <dcterms:created xsi:type="dcterms:W3CDTF">2021-11-19T03:38:21Z</dcterms:created>
  <dcterms:modified xsi:type="dcterms:W3CDTF">2021-11-19T03:38:21Z</dcterms:modified>
</cp:coreProperties>
</file>