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His Dark Materials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Worlds    </w:t>
      </w:r>
      <w:r>
        <w:t xml:space="preserve">   Spectres    </w:t>
      </w:r>
      <w:r>
        <w:t xml:space="preserve">   Ci Gazze    </w:t>
      </w:r>
      <w:r>
        <w:t xml:space="preserve">   Svalbard    </w:t>
      </w:r>
      <w:r>
        <w:t xml:space="preserve">   Jordan    </w:t>
      </w:r>
      <w:r>
        <w:t xml:space="preserve">   Universe    </w:t>
      </w:r>
      <w:r>
        <w:t xml:space="preserve">   Witches    </w:t>
      </w:r>
      <w:r>
        <w:t xml:space="preserve">   Gyptians    </w:t>
      </w:r>
      <w:r>
        <w:t xml:space="preserve">   Pantalaimon    </w:t>
      </w:r>
      <w:r>
        <w:t xml:space="preserve">   Daemon    </w:t>
      </w:r>
      <w:r>
        <w:t xml:space="preserve">   Alethiometer    </w:t>
      </w:r>
      <w:r>
        <w:t xml:space="preserve">   Spyglass    </w:t>
      </w:r>
      <w:r>
        <w:t xml:space="preserve">   Knife    </w:t>
      </w:r>
      <w:r>
        <w:t xml:space="preserve">   Aurora    </w:t>
      </w:r>
      <w:r>
        <w:t xml:space="preserve">   Lyra    </w:t>
      </w:r>
      <w:r>
        <w:t xml:space="preserve">   Iorek    </w:t>
      </w:r>
      <w:r>
        <w:t xml:space="preserve">   Coulter    </w:t>
      </w:r>
      <w:r>
        <w:t xml:space="preserve">   Aeronaut    </w:t>
      </w:r>
      <w:r>
        <w:t xml:space="preserve">   Asriel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 Dark Materials</dc:title>
  <dcterms:created xsi:type="dcterms:W3CDTF">2021-10-11T09:01:20Z</dcterms:created>
  <dcterms:modified xsi:type="dcterms:W3CDTF">2021-10-11T09:01:20Z</dcterms:modified>
</cp:coreProperties>
</file>