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 Dark Materials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ALETHIOMETER    </w:t>
      </w:r>
      <w:r>
        <w:t xml:space="preserve">   ASRIEL    </w:t>
      </w:r>
      <w:r>
        <w:t xml:space="preserve">   AURORA    </w:t>
      </w:r>
      <w:r>
        <w:t xml:space="preserve">   CITTAGAZZE    </w:t>
      </w:r>
      <w:r>
        <w:t xml:space="preserve">   COULTER    </w:t>
      </w:r>
      <w:r>
        <w:t xml:space="preserve">   DAEMON    </w:t>
      </w:r>
      <w:r>
        <w:t xml:space="preserve">   DUST    </w:t>
      </w:r>
      <w:r>
        <w:t xml:space="preserve">   GOBBLERS    </w:t>
      </w:r>
      <w:r>
        <w:t xml:space="preserve">   GYPTIANS    </w:t>
      </w:r>
      <w:r>
        <w:t xml:space="preserve">   IOREK    </w:t>
      </w:r>
      <w:r>
        <w:t xml:space="preserve">   JOPARI    </w:t>
      </w:r>
      <w:r>
        <w:t xml:space="preserve">   LAPLAND    </w:t>
      </w:r>
      <w:r>
        <w:t xml:space="preserve">   LYRA    </w:t>
      </w:r>
      <w:r>
        <w:t xml:space="preserve">   MAGISTERIUM    </w:t>
      </w:r>
      <w:r>
        <w:t xml:space="preserve">   OXFORD    </w:t>
      </w:r>
      <w:r>
        <w:t xml:space="preserve">   PANTALAIMON    </w:t>
      </w:r>
      <w:r>
        <w:t xml:space="preserve">   SERAFINA    </w:t>
      </w:r>
      <w:r>
        <w:t xml:space="preserve">   SPYFLY    </w:t>
      </w:r>
      <w:r>
        <w:t xml:space="preserve">   SVALBARD    </w:t>
      </w:r>
      <w:r>
        <w:t xml:space="preserve">   WILL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 Dark Materials</dc:title>
  <dcterms:created xsi:type="dcterms:W3CDTF">2021-10-11T09:01:01Z</dcterms:created>
  <dcterms:modified xsi:type="dcterms:W3CDTF">2021-10-11T09:01:01Z</dcterms:modified>
</cp:coreProperties>
</file>