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Hispanic-American Athletes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Sammy Sosa    </w:t>
      </w:r>
      <w:r>
        <w:t xml:space="preserve">   Alberto Salazar    </w:t>
      </w:r>
      <w:r>
        <w:t xml:space="preserve">   John Rulz    </w:t>
      </w:r>
      <w:r>
        <w:t xml:space="preserve">   Alex Rodriguez    </w:t>
      </w:r>
      <w:r>
        <w:t xml:space="preserve">   Anthony Munoz    </w:t>
      </w:r>
      <w:r>
        <w:t xml:space="preserve">   Chi Chi Rodriguez    </w:t>
      </w:r>
      <w:r>
        <w:t xml:space="preserve">   Pedro Martinez    </w:t>
      </w:r>
      <w:r>
        <w:t xml:space="preserve">   Juan Marichal    </w:t>
      </w:r>
      <w:r>
        <w:t xml:space="preserve">   Nancy Lopez    </w:t>
      </w:r>
      <w:r>
        <w:t xml:space="preserve">   Pancho Gonzalez    </w:t>
      </w:r>
      <w:r>
        <w:t xml:space="preserve">   Scott Gomez    </w:t>
      </w:r>
      <w:r>
        <w:t xml:space="preserve">   Oscar De La Hoya    </w:t>
      </w:r>
      <w:r>
        <w:t xml:space="preserve">   Roberto Clemente     </w:t>
      </w:r>
      <w:r>
        <w:t xml:space="preserve">   Jose Canseco     </w:t>
      </w:r>
      <w:r>
        <w:t xml:space="preserve">   Roberto Alomar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Hispanic-American Athletes</dc:title>
  <dcterms:created xsi:type="dcterms:W3CDTF">2021-10-11T09:00:21Z</dcterms:created>
  <dcterms:modified xsi:type="dcterms:W3CDTF">2021-10-11T09:00:21Z</dcterms:modified>
</cp:coreProperties>
</file>