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Hispanic Heritage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invented the burglar alarm in 1911?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Hispanic Heritage Month ends on the 15th of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a small hamlet in the agricultural, mining, and manufacturing regional northwest of Mexico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 Hidalgo was ______________ in 1811.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Nicaragua, El Salavador, Honduras,  Costa Rica and _________ gained their independence from Spain.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Modern Medicine is based on the ________ understanding of treating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U.S. Congress passed a law to establish National Hispanic Heritage Week in what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United States adopted the Spanish _____ in 1775.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invented the safety razor?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Leader of France when they made an attempt to make Mexico a French colony.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Cinco de Mayo Battle was fought in which Mexican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Was the first of Hispanic Heritage to receive Nobel Peace Prize in Literature in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Aztec Emperor _______________ comissioned the first zoo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Priest associcated with the Grito de Dolores (three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1988, Congress extended the _________ from one week to one month.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Inventor of the Color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Grito de Dolores occurred in which 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Day of Mexican Independence Celebration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Mexico declared its independence from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2000 _____ _____ _____ showed that over 35 million people identified themselves as Latino, Hispanic, or Spanish.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person of Hispanic heritage to receive the Congressional Medal of Honor serving during which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lead a group of explorers and celebrated Thanksgiving years before the Pilgrims?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Spanish founded _____  _____ in 1526.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country that declared it independence from Spain on September 18th.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 Mexican Mining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Day the Mexicans defeated the French.  (3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Heritage Month</dc:title>
  <dcterms:created xsi:type="dcterms:W3CDTF">2021-10-11T09:01:22Z</dcterms:created>
  <dcterms:modified xsi:type="dcterms:W3CDTF">2021-10-11T09:01:22Z</dcterms:modified>
</cp:coreProperties>
</file>