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Hispanohablantes 3, Unidad 2: El Arte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Punto de vista, forma de considerar algo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Pintura o decoración que se coloca o se hace sobre una pared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Música y baile caribeños de mucho ritmo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 escenificación, o sea, toda forma de expresión capaz de inscribirse en la escena: el teatro, la danza, la música, el cine, y en general, cualquier manifestación del denominado mundo del espectáculo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es una forma de arte como un dibujo, la pintura, la escultura, el grabado, y la arquitectura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Baile y música populares, de origen caribeño, similares a la salsa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Conjunto de obras, estilos o movimientos artísticos de un país, una época, etc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Inscripción, pintura o dibujo anónimo de contenido crítico, humorístico o grosero, grabada o escrita en paredes o muros de lugares públicos.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retirar de un comercial o reformas sociales de un país, organización, o una persona como un castigo o una protesta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 Que no tiene ayuda ni amparo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canción melódica lenta, de tema amoroso, originaria de las Antillas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Ensayar, entrenar una actividad o conocimiento que se quiere perfeccionar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Paro voluntario en el trabajo por parte de los trabajadores con el fin de obtener ciertas mejoras laborales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Juerga, diversión bulliciosa.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Sonido agradable, armonioso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Hispanohablantes 3, Unidad 2: El Arte</dc:title>
  <dcterms:created xsi:type="dcterms:W3CDTF">2021-10-11T09:01:14Z</dcterms:created>
  <dcterms:modified xsi:type="dcterms:W3CDTF">2021-10-11T09:01:14Z</dcterms:modified>
</cp:coreProperties>
</file>